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5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kopałem i piłem obce wody, a podeszwami stóp wysuszę wszystkie strumienie Egiptu!*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drążyłem studnie i piłem wodę u obcych, swoimi podeszwami wysuszę strumienie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wykopałem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studnię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piłem obce wody, stopami swoich nóg wysuszyłem wszystkie potoki oblężonych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wykopał źródła, i piłem wody cudze, a wysuszyłem stopami nóg moich wszystkie potoki oblężonych.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wyrąbił, i wypiłem wody cudze, i wysuszyłem stopami nóg moich wszytkie wody zamknione!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Drążyłem studnię i piłem obce wody, stopami nóg moich wysuszyłem wszystkie rzeki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kazałem kopać i piłem cudze wody, Ja też wysuszę stąpaniem moich stóp wszystkie strumienie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Kopałem studnię i piłem obce wody. Wysuszyłem stopami wszystkie kanały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wykopałem studnie i piłem wodę w obcej ziemi. Moimi stopami osuszyłem wszystkie kanały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drążyłem i piłem cudze wody. Wysuszyłem stopą mej nogi wszystkie kanały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відсвіжився і випив я чужі води і я спустошив стопою моєї ноги всі ріки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kopałem i piłem cudze wody; ja też, krokiem mych stóp, wysuszę wszystkie strumienie Macoru.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Kopać będę i napiję się cudzych wód, a spodami swych stóp wysuszę wszystkie kanały Nilu w Egipcieʼ.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Egiptu, </w:t>
      </w:r>
      <w:r>
        <w:rPr>
          <w:rtl/>
        </w:rPr>
        <w:t>מָצֹור</w:t>
      </w:r>
      <w:r>
        <w:rPr>
          <w:rtl w:val="0"/>
        </w:rPr>
        <w:t xml:space="preserve"> , poet. forma </w:t>
      </w:r>
      <w:r>
        <w:rPr>
          <w:rtl/>
        </w:rPr>
        <w:t>מִצְרַיִם</w:t>
      </w:r>
      <w:r>
        <w:rPr>
          <w:rtl w:val="0"/>
        </w:rPr>
        <w:t xml:space="preserve"> , lub: warowni.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2024-04-28T13:55:38Z</dcterms:modified>
</cp:coreProperties>
</file>