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6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twój spoczynek, wyjścia i przyjścia,* i to, jak złościsz się na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kiedy siadasz, wychodzisz i wracasz,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 też o twojej złości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miejsce pobytu, twoje wyjście i twoje wejście, a także twoją wściekłość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twoje i wyjście twoje, i wejście twoje znam, także popędliwość twoję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twoje i wyszcie twoje, i weszcie twoje, i drogę twoję jam przedtym poznał, i popędliwość twoję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wiem, kiedy wstajesz i kiedy spoczywasz, kiedy wychodzisz [i kiedy] powracasz, i jak cię ponosi złość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wstawanie twoje i siadanie twoje, Wyjście twoje i wejście twoje, Jak również twoją złość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kiedy siadasz, kiedy wychodzisz i przychodzisz, i kiedy złościsz się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miejsce twojego pobytu, twoje wyjścia i powroty i twoją wrogość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twój spoczynek, i twoje wyjście, i twoje wejście - 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пізнав твій престіл і твій вихід і твій вхід і твій гнів, томущо ти розгнівався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Znałem twe legowisko, twoje wyjście i twoje wejście oraz twą popędliwość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dobrze wiem, jak siedzisz spokojnie i jak wychodzisz, i jak wchodzisz, i jak się burzysz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wyjścia i przyjścia, ּ</w:t>
      </w:r>
      <w:r>
        <w:rPr>
          <w:rtl/>
        </w:rPr>
        <w:t>ובֹאֲָך וְצֵאתְָך</w:t>
      </w:r>
      <w:r>
        <w:rPr>
          <w:rtl w:val="0"/>
        </w:rPr>
        <w:t xml:space="preserve"> , idiom: wszystkie twoje sprawy, zajęcia.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2024-04-27T23:49:37Z</dcterms:modified>
</cp:coreProperties>
</file>