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ocalę je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i zachowam je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ze względu na Mojego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bym je zachował z uwagi na Siebie,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bronić będę tego miasta, by je wybawić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2024-04-27T22:15:34Z</dcterms:modified>
</cp:coreProperties>
</file>