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tysięcy.* Gdy wstali wcześnie rano, oto wszyscy oni – (same) trupy –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 Co do liczebności armii, &lt;x&gt;120 19:35&lt;/x&gt;L.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2024-04-27T22:13:13Z</dcterms:modified>
</cp:coreProperties>
</file>