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2"/>
        <w:gridCol w:w="3419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słudzy króla Ezechiasza przyszli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króla Ezechyjasza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dostojnicy króla Hiskiasza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Izajasza słudzy króla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króla Ezechiasza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слуги царя Езекії до Ісаї,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słudzy Chiskjasza przybyli do Jezajasza.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króla Ezechiasza przyszli do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2024-04-28T16:11:35Z</dcterms:modified>
</cp:coreProperties>
</file>