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powiedział do niego: Elizeuszu,* zostań tu, proszę, gdyż JAHWE posyła mnie do Jerycha. Lecz on odpowiedział: Jak żyje JAHWE i jak żyje twoja dusza, że cię nie opuszczę. Przybyli więc do Jerycha.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Elizeuszu : brak w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2024-04-29T01:51:01Z</dcterms:modified>
</cp:coreProperties>
</file>