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Eliasz powiedział do Elizeusza: Proś, co mam dla ciebie uczynić, zanim zostanę od ciebie wzięty. A Elizeusz odpowiedział: Proszę, niech spocznie na mnie* podwójna część** twojego ducha.***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na drugą stronę Eliasz zapytał Elizeusza: Co mam ci uczynić? Proś, zanim zostanę od ciebie zabrany. Elizeusz na to: Proszę, niech spocznie na mnie podwójna część twojego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przeszli, Eliasz powiedział do Elizeusza: Proś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mam dla ciebie uczynić, zanim będę od ciebie zabrany. Elizeusz odpowiedział: Proszę, niech spocznie na mnie podwójna część twojego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przeszli, rzekł Elijasz do Elizeusza: Żądaj, czego chcesz, abym ci uczynił pierwej niż będę wzięty od ciebie. Tedy rzekł Elizeusz: Proszę niech będzie dwójnasobny duch twój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przeszli, Eliasz rzekł do Elizeusza: Żądaj czego chcesz, abych ci uczynił, pierwej niż będę wzięt od ciebie. I rzekł Elizeusz: Proszę, aby się zstał we mnie dwojaki duch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przeszli, Eliasz rzekł do Elizeusza: Żądaj, co mam ci uczynić, zanim wzięty będę od ciebie. Elizeusz zaś powiedział: Niechby - proszę - dwie części twego ducha przeszły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przeszli, rzekł Eliasz do Elizeusza: Proś, co mam dla ciebie uczynić, zanim zostanę wzięty od ciebie. Elizeusz zaś odpowiedział: Proszę, niech mi przypadną w udziale dwie trzecie twojego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przeszli, Eliasz powiedział do Elizeusza: Mów! Co mam dla ciebie zrobić, zanim zostanę od ciebie zabrany? Elizeusz odparł: Proszę, niech dwie części twojego ducha mnie przypadną.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przechodzili, Eliasz rzekł do Elizeusza: „Powiedz, co mam dla ciebie zrobić, zanim będę zabrany od ciebie?”. „Oby podwójna część twojego ducha stała się moim udziałem” - odparł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przeszli, Eliasz rzekł do Elizeusza: - Proś! Co mam ci uczynić, zanim będę wzięty od ciebie? Elizeusz poprosił: - Niech mam podwójną część twojego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вони переходили, сказав Ілія до Єлисея: Проси, що зроблю для тебе, раніше ніж я буду забраний від тебе. І сказав Елісей: Хай на мені буде в двічі більше твого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przeszli, Eliasz powiedział do Eliszy: Zażądaj, co ci mam uczynić, zanim będę od ciebie zabrany. A Elisza odpowiedział: Żeby mi się dostał podwójny udział z twego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przeszli na drugą stronę, Eliasz rzekł do Elizeusza: ”Proś, co mam dla ciebie uczynić, zanim zostanę od ciebie zabrany”. Elizeusz odrzekł: ”Proszę, niech mi przypadną dwie części twego ducha”.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spocznie na mnie, </w:t>
      </w:r>
      <w:r>
        <w:rPr>
          <w:rtl/>
        </w:rPr>
        <w:t>וִיהִי־נָא אֵלָי</w:t>
      </w:r>
      <w:r>
        <w:rPr>
          <w:rtl w:val="0"/>
        </w:rPr>
        <w:t xml:space="preserve"> , przyim : na, nad (</w:t>
      </w:r>
      <w:r>
        <w:rPr>
          <w:rtl/>
        </w:rPr>
        <w:t>עָלַי</w:t>
      </w:r>
      <w:r>
        <w:rPr>
          <w:rtl w:val="0"/>
        </w:rPr>
        <w:t>) – który tak też został odczytany w G: ἐπ᾽ ἐμέ, tj. będzie nade mną l. spocznie na mnie – występuje zamiennie z przyim : u, do (</w:t>
      </w:r>
      <w:r>
        <w:rPr>
          <w:rtl/>
        </w:rPr>
        <w:t>אֵלָי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podwójna część, ּ</w:t>
      </w:r>
      <w:r>
        <w:rPr>
          <w:rtl/>
        </w:rPr>
        <w:t>פִי־ׁשְנַיִם</w:t>
      </w:r>
      <w:r>
        <w:rPr>
          <w:rtl w:val="0"/>
        </w:rPr>
        <w:t xml:space="preserve"> , l. podwójna porcja.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Proszę, niech spocznie na mnie podwójna część twojego ducha, ּ</w:t>
      </w:r>
      <w:r>
        <w:rPr>
          <w:rtl/>
        </w:rPr>
        <w:t>בְרּוחֲָך ּפִי־ׁשְנַיִם אֵלָי וִיהִי־נָא</w:t>
      </w:r>
      <w:r>
        <w:rPr>
          <w:rtl w:val="0"/>
        </w:rPr>
        <w:t xml:space="preserve"> , wg G: niech mi się zatem stanie podwójnie w twoim duchu nade mną, γενηθήτω δὴ διπλᾶ ἐν πνεύματί σου ἐπ᾽ ἐμέ. Elizeusz prosi o część pierworodnego syna, zob. &lt;x&gt;50 21:17&lt;/x&gt;. Co do ilości, byłoby to dwie trzecie, gdyby synów było dwóch, zob. &lt;x&gt;50 21:17&lt;/x&gt;; &lt;x&gt;450 13:8&lt;/x&gt; (tu: δύο μέρη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21:17&lt;/x&gt;; &lt;x&gt;450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2024-04-29T04:03:18Z</dcterms:modified>
</cp:coreProperties>
</file>