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Hiskiasz śmiertelnie zachorował.** Wtedy przyszedł do niego prorok Izajasz, syn Amosa, i powiedział do niego: Tak mówi JAHWE: Zarządź (sprawami) swojego domu, ponieważ umrzesz i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Wtedy przyszedł do niego prorok Izajasz, syn Amosa, i powiedział: Tak mówi JAHWE: Uporządkuj sprawy swojego domu, ponieważ wkrótce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Przyszedł do niego prorok Izajasz, syn Amosa, i powiedział mu: Tak mówi JAHWE: Rozporządź swym domem, bo umrzesz i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przyszedł do niego Izajasz prorok, syn Amosowy, i rzekł mu: Tak mówi Pan: Rozpraw dom twój; bo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przyszedł do niego Izajasz, syn Amos, prorok, i rzekł mu: To mówi JAHWE Bóg: Przykaż domowi twemu, bo umrzesz ty, a nie będziesz żyw.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Prorok Izajasz, syn Amosa, przyszedł do niego i rzekł mu: Tak mówi Pan: Rozporządź domem swoim, bo umrzesz -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Hiskiasz śmiertelnie zachorował. Wtedy przybył do niego prorok Izajasz, syn Amosa, i rzekł do niego: Tak mówi Pan: Uporządkuj swój dom, gdyż umrzesz, a 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Ezechiasz śmiertelnie zachorował. Prorok Izajasz, syn Amosa, przyszedł do niego i mu powiedział: Tak mówi JAHWE: Rozporządź swoim domem, bo umrzesz. Nie będziesz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Ezechiasz śmiertelnie zachorował. Wtedy przyszedł do niego prorok Izajasz, syn Amosa, i powiedział mu: „Tak mówi JAHWE: «Wydaj ostatnie polecenia dla swojego domu. Jesteś bowiem umierający i już nie wyzdrowiejesz»”.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Przyszedł do niego prorok Izajasz, syn Amoca, i powiedział mu: - Tak mówi Jahwe: Rozporządź swym domem, bo umrzesz. Nie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смерті. І ввійшов до нього пророк Ісая син Амоса і сказав йому: Так говорить Господь: Заповідж твому домові, бо ти вмираєш і не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śmiertelnie zaniemógł. Zatem przybył do niego prorok Jezajasz, syn Amoca, i mu powiedział: Tak mówi WIEKUISTY: Urządź twój dom, bowiem nie wyzdrowiejesz, a 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zachorował. Toteż przyszedł do niego prorok Izajasz, syn Amoca, i rzekł mu: ”Oto, co powiedział JAHWE: ʼWydaj polecenia swym domownikom, bo umrzesz i nie będziesz żyłʼ”.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okresie 713-712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śmiertelnie zachorował, </w:t>
      </w:r>
      <w:r>
        <w:rPr>
          <w:rtl/>
        </w:rPr>
        <w:t>לָמּות חָלָה</w:t>
      </w:r>
      <w:r>
        <w:rPr>
          <w:rtl w:val="0"/>
        </w:rPr>
        <w:t xml:space="preserve"> , idiom: zachorował na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2024-04-27T07:35:12Z</dcterms:modified>
</cp:coreProperties>
</file>