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dniach* Hiskiasz śmiertelnie zachorował.** Wtedy przyszedł do niego prorok Izajasz, syn Amosa, i powiedział do niego: Tak mówi JAHWE: Zarządź (sprawami) swojego domu, ponieważ umrzesz i nie będziesz żył.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okresie 713-712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śmiertelnie zachorował, </w:t>
      </w:r>
      <w:r>
        <w:rPr>
          <w:rtl/>
        </w:rPr>
        <w:t>לָמּות חָלָה</w:t>
      </w:r>
      <w:r>
        <w:rPr>
          <w:rtl w:val="0"/>
        </w:rPr>
        <w:t xml:space="preserve"> , idiom: zachorował na śmierć.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2024-04-27T12:05:08Z</dcterms:modified>
</cp:coreProperties>
</file>