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 to: Łatwo cieniowi rozciągnąć się o dziesięć stopni. Nie! Niech cień cofnie się wstecz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 to: Łatwiej cieniowi posunąć się naprzód. Niech raczej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odpowiedział: Łatwo cieniowi posunąć się o dziesięć stopni. Nie — niech cień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Ezechyjasz: Snadniej może cień postąpić na dół na dziesięć stopni, tego nie chcę; ale niech się wróci cień na wstecz na 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Ezechiasz: łacnoć cieniowi postąpić na dziesięć linij i nie tego ja chcę, żeby się stało: ale żeby się wrócił na wstecz dziesięć stopniów.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rzekł: To łatwe dla cienia postąpić o dziesięć stopni. Nie - niech cień się cofnie o dziesięć stopni!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odpowiedział: To łatwe dla cienia posunąć się o dziesięć stopni; nie, niech raczej cień cofnie się wstecz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Ezechiasz: Łatwiej cieniowi wydłużyć się o dziesięć stopni. Nie! Raczej niech cień się cofnie o dziesięć stopni!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odrzekł: „Łatwo cieniowi posunąć się o dziesięć stopni. Raczej więc, niech cień cofnie się o dziesięć stopni!”.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rzekł: - Łatwo jest cieniowi posunąć się o dziesięć stopni. Nie, [chcę], żeby się cień cofnął z powrotem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Легко тіні піти (вперед) на десять ступнів; ні, але хай повернеться тінь назад на десять ступенів.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odpowiedział: Łatwym jest dla cienia, by się posunąć o dziesięć stopni; nie, niech się cień cofnie wstecz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powiedział: ”To łatwo, by cień się wydłużył o dziesięć stopni, ale nie to, by cień o dziesięć stopni się cofnął”.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2024-04-27T05:44:26Z</dcterms:modified>
</cp:coreProperties>
</file>