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zawołał do JAHWE i On cofnął wstecz cień z dziesięciu stopni schodów Achaza, na których już zaszedł.*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schodów (…) zaszedł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2024-04-27T12:20:47Z</dcterms:modified>
</cp:coreProperties>
</file>