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Merodak-Baladan,* syn Baladana, król Babilonu, wysłał do Hiskiasza listy oraz podarunek, ponieważ słyszał, że Hiskiasz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Merodak-Baladan, za &lt;x&gt;290 39:1&lt;/x&gt;, klk Mss, G; w MT ּ</w:t>
      </w:r>
      <w:r>
        <w:rPr>
          <w:rtl/>
        </w:rPr>
        <w:t>בְרֹאדְַךּבַלְאֲדָן</w:t>
      </w:r>
      <w:r>
        <w:rPr>
          <w:rtl w:val="0"/>
        </w:rPr>
        <w:t xml:space="preserve"> , tj. Berodach-Baladan, tj. Marduk-apla-iddina II (722-710 r. p. Chr.; wg kronik bab.: 720-709), pokonany przez Sargona II i wygnany prawdopodobnie do Elamu. W 701 r. p. Chr., na czele wojsk chaldejskich i elamickich, próbował odzyskać władzę w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2024-04-27T09:14:36Z</dcterms:modified>
</cp:coreProperties>
</file>