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wysłuchał (posłów) i pokazał im cały swój skarbiec,* srebro i złoto, i wonności, i najlepszą oliwę, i swoje zbrojownie – i wszystko, co znajdowało się w jego skarbcach. Nie było takiej rzeczy w jego domu ani pod jego władzą, której by Hiskiasz nie pokazał.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skarbiec, ּ</w:t>
      </w:r>
      <w:r>
        <w:rPr>
          <w:rtl/>
        </w:rPr>
        <w:t>בֵית נְכֹתֹה</w:t>
      </w:r>
      <w:r>
        <w:rPr>
          <w:rtl w:val="0"/>
        </w:rPr>
        <w:t xml:space="preserve"> , gdzie </w:t>
      </w:r>
      <w:r>
        <w:rPr>
          <w:rtl/>
        </w:rPr>
        <w:t>נְכֹתֹה</w:t>
      </w:r>
      <w:r>
        <w:rPr>
          <w:rtl w:val="0"/>
        </w:rPr>
        <w:t xml:space="preserve"> hl, zob. &lt;x&gt;290 39:2&lt;/x&gt;.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2024-04-27T09:34:06Z</dcterms:modified>
</cp:coreProperties>
</file>