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4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powiedział do Hiskiasza: Słuchaj słowa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 oznajmił Hiskiaszowi: 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powiedział do Ezechiasza: Słuchaj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Izajasz rzekł do Ezechyjasza: Słuchaj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Izajasz Ezechiaszowi: Słuchaj słowa PANSKIEGO: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powiedział do Ezechiasza: Posłuchaj słowa Pańskiego: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rzekł do Hiskiasza: 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powiedział do Ezechiasza: 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rzekł do Ezechiasza: „Słuchaj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Izajasz rzekł do Ezechiasza: - Słuchaj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Ісая до Езекії: Послухай слово Господа: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Jezajasz powiedział do Chiskjasza: Słuchaj słowa WIEKUISTEGO: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powiedział do Ezechiasza: ”Słuchaj słowa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2024-04-27T11:49:31Z</dcterms:modified>
</cp:coreProperties>
</file>