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1"/>
        <w:gridCol w:w="5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zanim Izajasz wyszedł* ze środkowego dziedzińca, stało się do niego Słowo JAHWE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zanim Izajasz zdążył opuścić środkowy dziedziniec, JAHWE skierował do niego swoje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zanim Izajasz wyszedł do środkowego dziedzińca, doszło do niego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jeszcze Izajasz nie wyszedł był do pół sieni, gdy się słowo Pańskie stało do niego,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niżli wyszedł Izajasz na pół sieni, zstało się słowo PANSKIE do niego,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jeszcze nie wyszedł ze środkowego dziedzińca, kiedy Pan skierował do niego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zanim jeszcze Izajasz wyszedł ze środkowego podwórca, doszło go słowo Pana następującej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jeszcze nie opuścił wewnętrznego dziedzińca, gdy doszło go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nie zdążył jeszcze opuścić środkowego dziedzińca, kiedy JAHWE skierował do niego swoje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Izajasz nie opuścił [jeszcze] środkowego dziedzińca, gdy Jahwe przemówił do niego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Й Ісая був в середному дворі, і до нього було господне слово,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Jezajasz jeszcze nie wyszedł ze środkowego dziedzińca, stało się, że doszło go słowo WIEKUISTEGO,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zanim jeszcze Izajasz wyszedł ze środkowego dziedzińca, doszło do niego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zanim (…) wyszedł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2024-04-27T09:25:55Z</dcterms:modified>
</cp:coreProperties>
</file>