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Ja ciebie uleczę. Trzeciego dnia będziesz mógł już wejść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Wróć i powiedz Ezechiaszowi, wodzowi mego ludu: Tak mówi JAHWE, Bóg Dawida, twego ojca: Wysłuchałem twojej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twoje łzy. Oto uzdrawiam cię: trzeciego dnia wejdziesz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się, a mów do Ezechyjasza, wodza ludu mego: Tak mówi Pan, Bóg Dawida, ojca twego: Wysłuchałem modlitwę twoję, a widziałem łzy twoje; oto Ja uzdrawiam cię, dnia trzeciego wnijdziesz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a powiedz Ezechiaszowi, wodzowi ludu mego. To mówi JAHWE, Bóg Dawida, ojca twego: Słyszałem modlitwę twoję i widziałem łzy twoje, a oto uzdrowiłem cię: dnia trzeciego pójdziesz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Ezechiaszowi, władcy mojego ludu: Tak mówi Pan, Bóg Dawida, twego praojca: Słyszałem twoją modlitwę, widziałem twoje łzy. Oto uzdrowię cię: trzeciego dnia pójdziesz do świątyni Pańskiej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i powiedz Hiskiaszowi, księciu mojego ludu, tak: Tak mówi Pan, Bóg Dawida, twojego praojca: Słyszałem twoją modlitwę, widziałem twoje łzy. Otóż, uleczę cię, trzeciego dnia wstąpisz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i powiedz Ezechiaszowi, władcy Mego ludu: Tak mówi JAHWE, Bóg Dawida, twego przodka: Wysłuchałem twojej modlitwy, widziałem twoje łzy. Oto uzdrawiam cię i 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„Wróć i powiedz Ezechiaszowi, władcy mojego ludu: «Tak mówi JAHWE, Bóg twojego ojca, Dawida: Słyszałem twoją modlitwę, widziałem twoje łzy. Uzdrawiam cię zatem. 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 i powiedz Ezechiaszowi, zwierzchnikowi mojego ludu: Tak mówi Jahwe, Bóg Dawida, twojego ojca: Słyszałem twoją modlitwę i widziałem twoje łzy. Oto uzdrawiam cię; trzeciego dnia pójdziesz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і скажеш до Езекії, проводиря мого народу: Так говорить Господь Бог Давида твого батька: Я вислухав твою молитву, Я побачив твої сльози. Ось Я тебе виздоровлю, в третому дні підеш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oraz oświadcz księciu Mojego ludu, Chiskjaszowi: Tak mówi WIEKUISTY, Bóg twojego praojca Dawida: Słyszałem twoją modlitwę oraz wiedziałem twoją łzę. Oto cię uleczę; trzeciego dnia wejdziesz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 i powiedz Ezechiaszowi, wodzowi mego o ludu: ʼTak rzekł JAHWE, Bóg Dawida, twego praojca: ”Usłyszałem twoją modlitwę. Zobaczyłem twoje łzy. Oto uzdrawiam cię.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2024-04-27T07:50:58Z</dcterms:modified>
</cp:coreProperties>
</file>