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Izajasz powiedział: Przynieście ciasto* z fig. Niech (je) przyniosą i położą na wrzód, a (król) 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Izajasz polecił: Przynieście ciasto z fig. Niech je nałożą na wrzód, a król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Izajasz powiedział: Przynieście garstkę suchych fig. Gdy wzięli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położyli na wrzód,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Izajasz: Przynieście bryłę fig suchych. Którą przyniósłszy włożyli na wrzód, i zgoił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Izajasz: Przynieście wiązankę fig. Którą, gdy przynieśli i położyli na wrzód jego, uzdrowion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powiedział: Weźcie placek figowy! Gdy wzięli i położyli na wrzód, Ezechiasz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Izajasz polecił: Przynieście placek z fig. A gdy przyniesiecie i położycie go na wrzód, zagoi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rozkazał: Weźcie placek figowy! Wzięli go i położyli na wrzód, a wtedy król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polecił: „Przynieście placek z fig”. Przyniesiono go i położono na wrzód. I Ezechiasz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Izajasz: - Przynieś masę z fig. Przyniesiono, położono na wrzód i [król]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Хай принесуть вязку фіґ і покладуть на струп, і оздоровіє.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Jezajasz polecił: Weźcie figowej miazgi. Więc wzięli, położyli na wrzód i 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Izajasz: ”Weźcie placek ze sprasowanych, suszonych fig”. Wzięli więc i przyłożyli mu na wrzód, po czym on stopniowo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ciasto, ּ</w:t>
      </w:r>
      <w:r>
        <w:rPr>
          <w:rtl/>
        </w:rPr>
        <w:t>דְבֵלָה</w:t>
      </w:r>
      <w:r>
        <w:rPr>
          <w:rtl w:val="0"/>
        </w:rPr>
        <w:t xml:space="preserve"> . Lecznicze właściwości fig znane były w starożytności, choć w tym przypadku lek zadziałał za sprawą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2024-04-27T05:28:45Z</dcterms:modified>
</cp:coreProperties>
</file>