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Izajasz powiedział: Przynieście ciasto* z fig. Niech (je) przyniosą i położą na wrzód, a (król) 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ciasto, ּ</w:t>
      </w:r>
      <w:r>
        <w:rPr>
          <w:rtl/>
        </w:rPr>
        <w:t>דְבֵלָה</w:t>
      </w:r>
      <w:r>
        <w:rPr>
          <w:rtl w:val="0"/>
        </w:rPr>
        <w:t xml:space="preserve"> . Lecznicze właściwości fig znane były w starożytności, choć w tym przypadku lek zadziałał za sprawą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2024-04-27T12:40:52Z</dcterms:modified>
</cp:coreProperties>
</file>