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Hiskiasz zapytał Izajasza: Co będzie znakiem, że JAHWE mnie uleczy, a ja trzeciego dnia wstąpię do domu JHWH?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Hiskiasz zapytał Izajasza: Co będzie znakiem, że JAHWE mnie uleczy, a ja trzeciego dnia będę już mógł wejść do Jego świątyni?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Ezechiasz zapytał Izajasza: Jaki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JAHWE mnie uzdrowi i że na trzeci dzień pójdę do domu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Ezechyjasz do Izajasza: Jaki znak tego, że mię uzdrowi Pan, a iż pójdę dnia trzeciego do domu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rzekł był do Izajasza: Co za znak będzie, że mię JAHWE uzdrowi a iż trzeciego dnia pójdę do kościoła PANSKIEGO?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rzekł do Izajasza: Jaki będzie znak tego, że Pan mnie uzdrowi, tak iż trzeciego dnia pójdę do świątyni Pańskiej?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zaś zapytał Izajasza: Jaki jest znak tego, że Pan mnie uleczy i ja wstąpię trzeciego dnia do świątyni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zapytał Izajasza: Jaki będzie znak, że JAHWE uleczy mnie i trzeciego dnia pójdę do domu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jednak Izajasza: „Jaki znak otrzymam, że JAHWE mnie całkowicie uzdrowi i że będę mógł trzeciego dnia iść do domu PANA?”.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zapytał Izajasza: - Jaki [będzie] znak, że Jahwe mię uzdrowi i że na trzeci dzień pójdę do Świątyni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Езекія до Ісаї: Який знак, що мене оздоровить Господь і піду до господнього дому в третому дні?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Chiskjasz powiedział do Jezajasza: Jaki będzie znak, że WIEKUISTY mnie uleczy, i że trzeciego dnia wejdę do Przybytku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powiedział do Izajasza: ”Co jest znakiem, że JAHWE mnie uzdrowi i że trzeciego dnia pójdę do domu Jehowy?”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2024-04-27T13:14:07Z</dcterms:modified>
</cp:coreProperties>
</file>