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8"/>
        <w:gridCol w:w="6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zapytał Izajasza: Co będzie znakiem, że JAHWE mnie uleczy, a ja trzeciego dnia wstąpię do domu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2024-04-27T07:34:26Z</dcterms:modified>
</cp:coreProperties>
</file>