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przyszedł do króla i zdał królowi sprawę: Twoi słudzy zsypali* srebro znajdujące się w świątyni** i przekazali je na rękę wykonujących pracę, ustanowionych dla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zsypali, </w:t>
      </w:r>
      <w:r>
        <w:rPr>
          <w:rtl/>
        </w:rPr>
        <w:t>הִּתִיכּו</w:t>
      </w:r>
      <w:r>
        <w:rPr>
          <w:rtl w:val="0"/>
        </w:rPr>
        <w:t xml:space="preserve"> , lub: przetopili.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domu, w budynku.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2024-05-07T09:25:49Z</dcterms:modified>
</cp:coreProperties>
</file>