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nadciągnęli słudzy Nebukadnesara, króla Babilonu, pod Jerozolimę i miasto weszło w oblężenie.*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598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2024-04-29T16:22:05Z</dcterms:modified>
</cp:coreProperties>
</file>