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całą Jerozolimę, wszystkich książąt, wszystkich dzielnych wojowników, dziesięć tysięcy jeńców, każdego rzemieślnika i ślusarza – nie pozostał nikt prócz biedoty (zamieszkującego) ziemię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uprowadził ponadto całą Jerozolimę, wszystkich książąt, wszystkich dzielniejszych wojowników w liczbie dziesięciu tysięcy jeńców, wszystkich rzemieślników i ślusarzy — i nie pozostał nikt prócz biedniejszych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przesiedlił całą Jerozolimę: wszystkich książąt, wszystkich dzielnych wojowników — dziesięć tysięcy jeńców, oraz wszystkich rzemieślników i kowali. Nie pozostał nikt oprócz ubogiego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wszystko Jeruzalem, i wszystkich książąt, i wszystek lud rycerski, więźniów dziesięć tysięcy, i wszystkich cieśli, i kowali, a nie został tam nikt, oprócz ubogiego ludu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wszytko z Jeruzalem, i wszytkie książęta, i wszytkie mocarze wojska, dziesięć tysięcy w niewolą, i wszelkiego rzemieślnika i oboźne: i nie zostało nic, oprócz ubogich ludzi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Jerozolimę, mianowicie wszystkich książąt i wszystkich dzielnych wojowników, dziesięć tysięcy wziętych do niewoli, oraz wszystkich kowali i ślusarzy. Pozostała jedynie najuboższa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zagarnął do niewoli całe Jeruzalem, wszystkich dostojników i całe rycerstwo, dziesięć tysięcy jeńców oraz wszystkich kowali i ślusarzy; nie pozostał nikt oprócz biedoty spośród prostego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do niewoli całą Jerozolimę: wszystkich książąt i wszystkich dzielnych wojowników – dziesięć tysięcy uprowadzonych oraz wszystkich rzemieślników i ślusarzy. Nie pozostał nikt, oprócz ubogiej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Skazał na wygnanie całą Jerozolimę, wszystkich dowódców i żołnierzy - razem dziesięć tysięcy ludzi, oraz wszystkich rzemieślników i kowali. Pozostała jedynie najbiedniejsza ludność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całą Jerozolimę: wszystkich książąt i wszystkich najdzielniejszych żołnierzy, dziesięć tysięcy jeńców, wszystkich kowali i ślusarzy. Nie pozostał [nikt] oprócz ubogiego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відселив Єрусалим і всіх володарів і сильних кріпостю, (взявши) в полон десять тисяч полонених, і кожного тесляра і художника, і не осталися хіба (одні) бідні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do niewoli całe Jeruszalaim, wszystkich przełożonych i całe dzielne rycerstwo, w liczbie dziesięciu tysięcy, wszystkich płatnerzy oraz fortecznych majstrów. Nie pozostał nikt, oprócz najbiedniejszej ludności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uprowadził na wygnanie całą Jerozolimę i wszystkich książąt oraz wszystkich dzielnych mocarzy – uprowadził na wygnanie dziesięć tysięcy – a także każdego rzemieślnika i budowniczego wałów obronnych. Nie pozostawił nikogo oprócz niskiego stanem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2024-04-29T11:48:12Z</dcterms:modified>
</cp:coreProperties>
</file>