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według wszystkiego, jako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przed JAHWE według wszytkiego, co był uczynił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czynił we wszystkim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очах Господа за всім, що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2024-04-29T10:12:11Z</dcterms:modified>
</cp:coreProperties>
</file>