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miasta zabrał zaś jednego urzędnika,* który był ustanowiony nad wojownikami, oraz pięciu ludzi z najbliższego otoczenia** króla, których znaleziono w mieście, i pisarza, dowódcę zastępu, który dokonywał poboru do wojska (wśród) ludu ziemi, oraz sześćdziesięciu ludzi z ludu ziemi, których znaleziono w mieście.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miasta zabrał jednego urzędnika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ustanowionego nad wojownikami, pięciu doradców króla,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których znaleziono w mieście, sekretarza, dowódcę zastępu odpowiedzialnego za pobór mężczyzn do wojska, oraz sześćdziesięciu ludzi spośród mieszkańców kraju, których również znaleziono w 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miasta zaś zabrał dworzanina, który był przełożonym nad wojownikami, pięciu spośród tych, którzy stawali przed królem, a znaleziono ich w mieście, naczelnego pisarza wojskowego dokonującego poboru ludu tej ziemi oraz sześćdziesięciu mężczyzn spośród ludu tej ziemi, których znaleziono w 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też z miasta dworzanina jednego, który był przełożony nad ludem, rycerskim, i pięć mężów z tych, którzy stawali przed królem, którzy byli znalezieni w mieście, i pisarza przedniego wojskowego, który spisywał lud onej ziemi, i sześćdziesiąt mężów ludu z onej ziemi, którzy się znależli w 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miasta rzezańca jednego, który był przełożon nad mężami wojennymi, i pięć mężów z tych, którzy stawali przed królem, które nalazł w mieście, i Sofera, hetmana wojska, który ćwiczył nowe żołnierze z ludu ziemie, i sześćdziesiąt mężów z pospolitego człeka, które naleziono było w 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miasta zaś schwytał jednego dworzanina, który był dowódcą wojskowym, pięciu ludzi spośród najbliższego otoczenia króla, których znaleziono w mieście, pisarza dowódcy wojska, sporządzającego spis ludności kraju, oraz sześćdziesięciu spośród prostej ludności kraju, przebywającej w 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miasta zaś zabrał jednego eunucha, który był ustanowiony nad wojownikami, oraz pięciu ludzi z najbliższego otoczenia króla, których znaleziono w mieście, i sekretarza dowódcy zastępu, który przeprowadził pobór wojskowy wśród prostego ludu, i sześćdziesięciu ludzi z ludu prostego, których znaleziono w 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miasta zaś zabrał jednego dworzanina, który był dowódcą wojsk, oraz pięciu ludzi z najbliższego otoczenia króla, którzy znajdowali się w mieście, i pisarza dowódcy wojska prowadzącego spis ludności kraju oraz sześćdziesięciu ludzi z ludności kraju, którzy znajdowali się w 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mieście schwytał jednego dworzanina, który był dowódcą wojskowym, pięciu osobistych doradców króla, którzy znajdowali się jeszcze w mieście, oraz sekretarza dowódcy armii, dokonującego spisu poborowych wraz z sześćdziesięcioma jego ludźmi, którzy pozostali w 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miasta uprowadził jednego dostojnika, który był inspektorem wojska, pięciu zaufanych królewskich, których znaleziono w mieście, sekretarza, dowódcę wojska, prowadzącego werbunki wojskowe ludu ziemi i sześćdziesięciu ludzi z ludu ziemi, którzy znaleźli się w 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міста взяв одного евнуха, який був наставлений над військовими мужами і пятьох мужів, що гляділи на лице царя, яких знайдено в місті, і писаря князя сили, який держав опис народу землі, і шістдесять мужів народу землі, яких знайдено в місті.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miasta zabrał jednego dworzanina, który był ustanowiony nad wojownikami; siedmiu mężów z najbliższego, królewskiego otoczenia, którzy się znajdowali w mieście; kanclerza naczelnika wojska, który rekrutował ludność kraju; oraz sześćdziesięciu ludzi z ludności kraju, którzy się znajdowali w 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miasta wziął jednego dworzanina, który dowodził wojownikami, oraz pięciu mężów spośród tych, którzy mieli dostęp do króla i znajdowali się w mieście; a także sekretarza dowódcy wojska, dokonującego poboru wśród ludu ziemi, i sześćdziesięciu mężów spośród ludu ziemi, którzy się znajdowali w mieście;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eunucha.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 najbliższego otoczenia króla, </w:t>
      </w:r>
      <w:r>
        <w:rPr>
          <w:rtl/>
        </w:rPr>
        <w:t>הַּמֶלְֶך מֵרֹאֵי פְנֵי־ , (1</w:t>
      </w:r>
      <w:r>
        <w:rPr>
          <w:rtl w:val="0"/>
        </w:rPr>
        <w:t>) idiom: z oglądających oblicze króla; (2) doradców króla.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2024-05-03T09:56:25Z</dcterms:modified>
</cp:coreProperties>
</file>