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Nebuzaradan, dowódca straży przybocznej, zabrał i poprowadził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2024-05-03T04:39:35Z</dcterms:modified>
</cp:coreProperties>
</file>