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9"/>
        <w:gridCol w:w="6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powiedział: Biada! Bo JAHWE zwołał tych trzech królów, aby wydać ich w ręce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2024-04-30T01:19:22Z</dcterms:modified>
</cp:coreProperties>
</file>