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króla Izraela: Cóż mnie i tobie?* Idź do proroków swojego ojca i do proroków swojej matki.** *** Lecz król Izraela powiedział do niego: Nie, bo JAHWE zwołał tych trzech królów, aby wydać ich w rękę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Cóż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my mamy ze sobą wspólnego.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do proroków swojej matki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2024-04-30T02:08:31Z</dcterms:modified>
</cp:coreProperties>
</file>