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rano, w porze składania ofiary z pokarmów, zaczęły napływać wody od strony Edomu i ziemia wypełniła się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2024-04-30T05:00:58Z</dcterms:modified>
</cp:coreProperties>
</file>