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8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wstali wcześnie rano, nad wodą wzeszło słońce i Moabici zobaczyli, że ta woda jest czerwona jak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2024-04-30T05:45:06Z</dcterms:modified>
</cp:coreProperties>
</file>