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trwał w grzechach Jeroboama, syna Nebata, w które wciągnął on Izraela —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 jednak w grzechach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grzechach Jeroboama, syna Nabatowego, który przywiódł do grzechu Izraela, trwał a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tkwiał w grzechach Jeroboama, syna Nabatowego, który przywiódł w grzech Izraela, ani 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grzechu, do którego doprowadził Izraela Jeroboam, syn Nebata, i 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brnął w grzechach, do których przywiódł Izraela Jeroboam, syn Nebata, i od nich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trwał w grzechach Jeroboama, syna Nebata, który przywiódł Izraela do grzechu i od niego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grzechów Jeroboama, syna Nebata, który nakłonił do grzechów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trwał w grzechach Jeroboama, syna Nebata, który przywiódł Izraela do grzechu,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пристав до гріха Єровоама сина Навата, який звів Ізраїля до гріха, не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silnie lgnął do grzechów Jerobeama, syna Nebata, do których przywiódł Izraela; od tego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przylgnął do grzechów Jeroboama, syna Nebata, którymi przywiódł on Izraela do grzechu.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2024-04-30T03:40:08Z</dcterms:modified>
</cp:coreProperties>
</file>