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 zaś, król Moabu, był hodowcą owiec i jako daninę składał królowi Izraela sto tysięcy owiec i sto tysięcy baranów, to jest ich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dawał królowi Izraela sto tysięcy jagniąt oraz sto tysięcy baranów wraz z 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Meza, król Moabski, miał dosyć bydła, a dawał królowi Izraelskiemu sto tysięcy jagniąt,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Mesa, król Moab, chował wiele bydła i płacił królowi Izraelskiemu sto tysięcy jagniąt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trzód i dostarczał królowi izraelskiemu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składał królowi izraelskiemu jako roczną daninę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oddawał królowi izraelskiemu sto tysięcy baranków i weł- 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owiec. Składał daninę królowi Izraela w postaci stu tysięcy jagniąt i wełny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pasterzem. Płacił królowi Izraela [daninę]: sto tysięcy jagniąt oraz sto tysięcy [bogatych] w wełnę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Моса цар Моава був пастирем і повертав цареві Ізраїля на почаки (року) сто тисяч ягнят і сто тисяч баранів з вовною.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Mesza, król Moabu, był hodowcą trzód, więc składał w daninie królowi israelskiemu po sto tysięcy jagniąt oraz 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został hodowcą owiec i płacił królowi Izraela sto tysięcy jagniąt i sto tysięcy nie strzyżonych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2024-04-30T02:08:30Z</dcterms:modified>
</cp:coreProperties>
</file>