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9"/>
        <w:gridCol w:w="1722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król Jehoram wyszedł z Samarii i dokonywał przeglądu całego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2024-04-30T07:14:44Z</dcterms:modified>
</cp:coreProperties>
</file>