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9"/>
        <w:gridCol w:w="1346"/>
        <w:gridCol w:w="6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pytał: Co można by dla niej uczynić? – Gehazi powiedział: Właściwie nie ma syna, a jej mąż jest stary.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2024-04-29T05:16:26Z</dcterms:modified>
</cp:coreProperties>
</file>