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mąż Boży zobaczył ją z oddali, powiedział do swojego sługi Gehaziego: Oto nasza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przyjechała do męża Bożego na górę Karmel. A gdy mąż Boży zobaczył ją z daleka, powiedział do Gehaziego, swego sługi: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Jechała tedy, i przyjechała do męża Bożego na górę Karmel. A gdy ją ujrzał mąż Boży z daleka, rzekł do Giezego sługi swego: Oto ona Sunamitka.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Jachała tedy i przyjachała do męża Bożego na górę Karmelu. I gdy ją ujźrzał mąż Boży z przeciwia, rzekł do Giezego, sługi swego: Oto Sunamitka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i dotarła do męża Bożego na górze Karmel. Kiedy mąż Boży ujrzał ją z daleka, rzekł do sługi swego, Gechaziego: Oto owa Szunemitka.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Ruszywszy, przybyła do męża Bożego na górę Karmel; gdy zaś mąż Boży z dala ją zobaczył, rzekł do Gehaziego, swojego sługi: Otóż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przybyła do męża Bożego na górę Karmel. Gdy mąż Boży zobaczył ją z daleka, powiedział do swego sługi, Gechaziego: Oto ta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przybyła do człowieka Bożego na górę Karmel. Kiedy człowiek Boży zobaczył ją z daleka, rzekł do swojego sługi, Gechaziego: „Patrz, to jest Szunemitka!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[w drogę] i przybyła do męża Bożego na górę Karmel. Gdy mąż Boży zobaczył ją z naprzeciwka, powiedział do Gechaziego, swojego sługi: -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Іди. І пішла і прийшла до божого чоловіка до гори Кармилю. І сталося, як побачив Елісей як вона приходила, і сказав до Ґіезія його слуги: Ось бо та Соманітка.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wyruszyła i przybyła do góry Karmel, do Bożego męża. A zaledwie mąż Boży spostrzegł ją z daleka, powiedział do swojego sługi Giechazego: Oto owa Sunamitka!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wyruszywszy, przybyła do męża prawdziwego Boga na górę Karmel. A gdy tylko mąż prawdziwego Boga ujrzał ją z daleka, natychmiast rzekł do Gechaziego, swego sługi: ”Oto tam Szunamitka.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2024-04-29T00:03:14Z</dcterms:modified>
</cp:coreProperties>
</file>