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6"/>
        <w:gridCol w:w="59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przywołał Gehaziego i powiedział do niego: Zawołaj tę Szunamitkę. Przywołał ją więc, a gdy przyszła do niego, powiedział: Zabierz swojego syna.*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przywołał Gehaziego: Zawołaj Szunamitkę — polecił. A kiedy zjawiła się u niego, powiedział: Możesz wziąć swojego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zawołał Gehaziego i powiedział: Zawołaj Szunamitkę. Zawołał ją, a gdy przyszła do niego, powiedział: Zabierz swego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zawołał Giezego, i rzekł: Zawołaj tej Sunamitki. I zawołał jej, i przyszła do niego, i rzekł: Weźmij syna twego,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zawoławszy Giezego, rzekł mu: Zawołaj tej Sunamitki. Która wezwana, weszła do niego. Który rzekł: Weźmi syna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zawołał Gechaziego, mówiąc: Zawołaj tę Szunemitkę! Kiedy ją zawołał, a przyszła do niego, powiedział: Zabierz twojego syna!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przywołał Gehaziego i rzekł do niego: Zawołaj tę Szunamitkę. A gdy ją przywołał i ona przyszła do niego, rzekł: Zabierz swego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Wezwał więc Gechaziego i polecił: Zawołaj tę Szunamitkę! Zawołał ją, a gdy przyszła do niego, powiedział: Zabierz swego syna!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wezwał Gechaziego i polecił mu: „Zawołaj tę Szunemitkę!”. Zawołał ją. Kiedy przyszła, Elizeusz powiedział do niej: „Zabierz swojego syna!”.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[Wówczas] zawołał na Gechaziego i rzekł: - Przywołaj ową Szunamitkę. Przywołał ją. A gdy przyszła do niego, rzekł: - Zabierz sobie swego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закричав Елісей до Ґіезія і сказав: Поклич цю Соманітянку. І він покликав, і вона ввійшла до нього. І сказав Елісей: Візьми твого сина.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wezwał Giechazego i powiedział: Zawołaj tą Sunamitkę. Zatem ją zawołał, a gdy do niego przyszła, powiedział: Zabierz twojego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wezwał Gechaziego i powiedział: ”Zawołaj tę Szunamitkę”. Zawołał ją więc i przyszła do niego. Wtedy rzekł: ”Zabierz swego syna”.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17:17-24&lt;/x&gt;; &lt;x&gt;480 5:21-24&lt;/x&gt;; &lt;x&gt;490 7:11-17&lt;/x&gt;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2024-04-29T03:05:13Z</dcterms:modified>
</cp:coreProperties>
</file>