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przekazali to sobie i zanieśli tę wieść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on innych strażników, a ci opowiedzieli o tym we wnętrzu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zawołał na inne wrotne, a ci opowiedzieli to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wrotni i opowiedzieli w pałacu króla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nawołując się, zanieśli wieść do wnętrza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strażnicy zawołali i donieśli o tym do wnętrza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strażnicy zawołali i przekazali wiadomość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podnieśli krzyk, posyłając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zaalarmowali i dali znać do pałacu królewskiego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воротарі закричали і сповістили всередину до дому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wezwano innych odźwiernych, a oni przynieśli tą wieść do wnętrza 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bramy natychmiast zawołali, powiadamiając o tym w domu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2024-05-06T07:27:25Z</dcterms:modified>
</cp:coreProperties>
</file>