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Elizeusza, przybył do swojego pana, a gdy ten zapytał go: Co ci powiedział Elizeusz? – on odpowiedział: Powiedział mi, że na pewno przeżyjesz.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2024-05-04T15:40:22Z</dcterms:modified>
</cp:coreProperties>
</file>