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 nam, proszę! A on na to: Tak a tak powiedział do mnie: Tak mówi JAHWE: Namaściłem cię na króla nad*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Powiedz, po co przyszedł! A on na to: Powiedział mi między innymi: Tak mówi JAHWE: Namaściłem cię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To nieprawda. Powiedz, proszę. A on powiedział: Tak a tak przemówił do mnie: Tak mówi JAHWE: Namaściłem cię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rzekli: Nie prawda to; proszę powiedz nam. A on rzekł: Tak a tak rzekł do mnie, mówiąc: Tak mówi Pan: Pomazałem cię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Fałsz ci to, ale raczej nam powiedz! Który im rzekł: To a to mi mówił, i rzekł: To mówi JAHWE: Pamazałem cię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Kłamstwo! Opowiedz, proszę, nam! Wtedy rzekł: Tak a tak powiedział do mnie: Tak mówi Pan: Namaściłem cię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Nieprawda! Powiedzże nam! Wtedy on rzekł. Tak a tak powiedział do mnie: Tak mówi Pan: Namaściłem cię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Kłamstwo! Opowiedz nam, prosimy! Wtedy powiedział: Tak a tak mi powiedział: Tak mówi JAHWE: Namaściłem cię na króla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„Nie wykręcaj się! Powiedz nam!”. Rzekł więc: „Dobrze, oznajmił mi takie słowa: «Tak mówi JAHWE: Namaszczam cię na króla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- Nieprawda. Powiedz nam. Odrzekł: - Przemówił do mnie tak a tak tymi słowami: ”Tak mówi Jahwe: Namaszczam cię na króla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Неправда. Звісти ж нам. І сказав Ія до них: Так і так сказав мені, мовлячи: Так говорить Господь: Я тебе помазав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zawołali: Nieprawda! Opowiedz nam! Zatem rzekł: Tak, a tak mi powiedział, mówiąc: Tak mówi WIEKUISTY: Pomazałem cię na króla nad 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odparli: ”Nieprawda! Powiedz nam, prosimy”. Wówczas rzekł: ”Tak a tak ze mną rozmawiał, mówiąc: ʼTak powiedział JAHWE: ”Oto namaszczam cię na króla nad Izraelem”ʼ”.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2024-05-20T21:37:49Z</dcterms:modified>
</cp:coreProperties>
</file>