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Odparli: Nieprawda! Powiedz nam, proszę! A on na to: Tak a tak powiedział do mnie: Tak mówi JAHWE: Namaściłem cię na króla nad*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אֶל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2024-05-20T21:12:54Z</dcterms:modified>
</cp:coreProperties>
</file>