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Jehu, syn Jehoszafata, wnuk Nimsziego, sprzysiągł się przeciw Joramowi. Joram wraz z całym Izraelem pilnował wówczas Ramot Gileadzkiego w oczekiwaniu na ruchy wojsk Chazaela,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Jehu, syn Jehoszafata, syna Nimsziego, uknuł spisek przeciw Joramowi. (A w tym czasie Joram wraz z całym Izraelem strzegł Ramot-Gilead przed Chazaelem,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sprzysiągł Jehu, syn Jozafata, syna Namsy, przeciw Joramowi. (A na ten czas Joram strzegł Ramot Galaadskiego, on i wszystek Izrael, przed Hazaelem, królem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Sprzysiągł się tedy Jehu, syn Jozafata, syna Namsi, na Jorama, a Joram był obległ Ramot Galaad sam i wszytek Izrael przeciw Hazaelowi, królowi 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Jozafata, syna Nimsziego, uknuł spisek przeciw Joramowi. Otóż Joram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Jehoszafata, syna Nimsziego, uknuł spisek przeciwko Joramowi. Joram zaś wraz z całym Izraelem pilnował jeszcze wtedy Ramot Gileadzkiego przeciwko Chazaelowi,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 Nimsziego, uknuł spisek przeciw Joramowi. Joram zaś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Jozafata, syna Nimsziego, zawiązał spisek przeciw Joramowi, który w tym czasie wraz z całym wojskiem izraelskim bronił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syna Nimsziego, uknuł spisek przeciw Joramowi. Joram i cały Izrael bronili Ramot Gilead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Ія, син Йосафата, син Намессія, до Йорама і сам Йорам стеріг Реммот Ґалааду, він і ввесь Ізраїль, з перед лиця Азаїла царя Сирії,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Jehu, syn Jozafata, syna Nimszi, sprzysiągł się przeciw Joramowi. Zaś Joram, wraz z całym Israelem, trzymał wówczas straż w Ramot, w Gileadzie, przeciwko królowi aramejskiemu Hazaelowi.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zaczął spiskować przeciwko Jehoramowi. A Jehoram właśnie strzegł Ramot-Gilead, on i z nim cały Izrael, z powodu Chazaela,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2024-06-03T16:37:37Z</dcterms:modified>
</cp:coreProperties>
</file>