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wyruszył im naprzeciw i zapytał: Tak mówi król: Czy (chodzi o) pokój? A Jehu odpowiedział: Co tobie i pokojowi? Zawróć i (jedź) za mną! Wtedy strażnik doniósł: Posłaniec dojechał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jeździec wyruszył, dotarł do orszaku i zawołał: Król pyta, czy chodzi o pokój? Co tobie do pokoju? — odpowiedział Jehu. —Zawróć i jedź za mną! Po chwili strażnik doniósł: Posłaniec dojechał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mu naprzeciw i zapytał: Tak mówi król: Czy jest pokój? Jehu odpowiedział: Co tobie do pokoju? Zawróć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mną. Strażnik oznajmił: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jezdny przeciwko niemu, i rzekł: Tak mówi król: A pokój? I odpowiedział Jehu: Co tobie do pokoju? Obróć się, jedź za mną. Przetoż oznajmił stróż mówiąc: Dojechałci poseł do nich, ale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jachał, który był wsiadł na wóz, przeciw niemu i rzekł: To mówi król: Spokojneli jest wszytko? I rzekł Jehu: Co tobie i pokojowi? Mijaj a jedź za mną. Powiedział też stróż, rzekąc: Przyjachał poseł do nich, a nie 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jeździec na koniu ruszył naprzeciw Jehu i powiedział: Tak mówi król: Czy [to oznacza] pokój? Odpowiedział Jehu: Co ciebie obchodzi pokój? Jedź za mną! Stojący zaś na czatach oznajmił: Posłaniec przybył do nich, lecz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Wyjechał więc jeździec na koniu naprzeciw niego i rzekł: Tak mówi król: Czy przybywacie w pokojowych zamiarach? Na to Jehu odpowiedział: Co cię obchodzi, czy w pokojowych zamiarach przychodzę! Zawróć i jedź za mną. Więc strażnik doniósł: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wyjechał mu konno na spotkanie i powiedział: Tak pyta król: Czy przynosisz pokój? Jehu odpowiedział: Co cię obchodzi pokój? Jedź za mną! Strażnik zaś oznajmił: Posłaniec dotarł do nich, ale nie 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więc wyruszył im na spotkanie i powiedział: „Król pyta, czy wszystko w porządku”. Odparł mu Jehu: „A co tobie do tego? Jedź za mną!”. Strażnik zawołał: „Posłaniec przybył do nich, ale nie 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jeździec naprzeciw niego i zapytał: - Tak pyta król: Czy pokój [przynosisz]? Jehu odpowiedział: - Co cię pokój obchodzi? Wracaj za mną. Strażnik oznajmił mówiąc: - Posłaniec dotarł do nich,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вершник на коні на зустріч їм і сказав: Так говорить цар: Чи мир? І сказав Ія: Що тобі і мирові? Повернися за мною. І сповістив сторож, кажучи: Гонець пішов до них і не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konny wyjechał mu naprzeciw i powiedział: Król tak się pyta: Czy jedziecie w pokojowych zamiarach? Zaś Jehu odparł: Co cię obchodzi pokój? Zawróć i jedź za mną! Więc strażnik o tym doniósł, mówiąc: Posłaniec do nich dojechał, ale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jeździec na koniu wyruszył mu naprzeciw i rzekł: ”Tak powiedział król: ʼCzy jest pokój?ʼ ”Lecz Jehu odrzekł: ”Co tobie do ʼpokojuʼ? Jedź za mną! ”A strażnik podał wiadomość, mówiąc: ”Posłaniec dotarł aż do nich, ale nie wraca”.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2024-05-20T22:10:20Z</dcterms:modified>
</cp:coreProperties>
</file>