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(znów) doniósł: Dojechał aż do nich, ale nie wraca. Lecz ta jazda to jak jazda Jehu, syna Nimsziego, bo jedzie jak szalony.*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strażnik doniósł: Jeździec już jest przy orszaku! Nie wraca! Ale to chyba Jehu, syn Nimsziego, bo pędzi jak szalony.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znowu oznajmił: Dotarł do nich, ale nie wraca. A jego jazda jest jak jazda Jehu, syna Nimsziego, bo jedzie jak szalony.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oznajmił to stróż, mówiąc: Przyjechałci do nich, ale się nie wraca. A przyjazd jego, jakoby przyjazd Jehu, syna Namsy; bo szalenie 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stróż, rzekąc: Przyjachał aż do nich, a nie wraca się: a jazda jest jakoby jazda Jehu, syna Namsi, bo szalenie 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na czatach oznajmił: Dotarł aż do nich, lecz nie wraca. A sposób jazdy tamtego jest podobny do jeżdżenia Jehu, syna Nimsziego, ponieważ jeździ szaleńczo.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strażnik doniósł: Dojechał aż do nich, ale nie wraca, sposób zaś jazdy jest taki jak u Jehu, syna Nimsziego, gdyż jedzie jak szalony.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zaś znowu oznajmił: Przybył do nich, ale nie wraca! Sposób jazdy przypomina jazdę Jehu, syna Nimsziego, bo jedzie jak szalony.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strażnik zawołał: „Posłaniec przybył do nich, ale nie wraca. Powożenie podobne jest do jazdy Jehu, wnuka Nimsziego, gdyż jedzie jak szaleniec”.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oznajmił mówiąc: - Dotarł do nich, ale nie wraca. [Sposób] jazdy jest podobny do powożenia Jehu, syna Nimsziego, bo jedzie jak szalony.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сторож, кажучи: Пішов до них і не повернувся. І провідник віз Ія сина Намессія, бо спішився.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strażnik znowu o tym doniósł, mówiąc: On do nich dojechał, ale nie wraca. Zaś sposób ich jazdy jest taki, jak jazdy Jehu, syna Nimszy; bowiem jedzie szalenie.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strażnik podał wiadomość, mówiąc: ”Dotarł aż do nich, ale nie wraca; a sposób jazdy przypomina jazdę Jehu, wnuka Nimsziego, bo jedzie jak szalony”.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jedzie jak szalony, </w:t>
      </w:r>
      <w:r>
        <w:rPr>
          <w:rtl/>
        </w:rPr>
        <w:t>בְׁשִּגָעֹון יִנְהָג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2024-06-03T03:54:43Z</dcterms:modified>
</cp:coreProperties>
</file>