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zawrócił swoje ręce* i zaczął uciekać. Achazjaszowi rzucił: Zdrada, Achazjaszu!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zawrócił swoje ręce : </w:t>
      </w:r>
      <w:r>
        <w:rPr>
          <w:rtl/>
        </w:rPr>
        <w:t>יָדָיו וַּיַהֲפְֹך</w:t>
      </w:r>
      <w:r>
        <w:rPr>
          <w:rtl w:val="0"/>
        </w:rPr>
        <w:t xml:space="preserve"> , idiom: ściągnął lejce, zawrócił rydwan.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2024-06-03T16:40:37Z</dcterms:modified>
</cp:coreProperties>
</file>