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 do Bidkara, swojego przybocznego: Weź go i rzuć na działkę pola Nabota Jizreelczyka. Bo przypomnij sobie, ja i ty, gdy jechaliśmy sprzęgnięci za Achabem, jego ojcem, a JAHWE wydał na niego ten wyrok:*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 zwrócił się do swojego przybocznego Bidkara: Weź go i porzuć w posiadłości Jizreelczyka Nabota! Pamiętasz, jak jechaliśmy razem za jego ojcem Achabem, a JAHWE wydał na niego ten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odezwał się do Bidkara, swego dowódcy: Weź go i porzuć na polu Nabota Jizreelity. Pamiętasz bowiem: gdy ja i ty jechaliśmy razem za Achabem, jego ojcem, JAHWE wydał przeciwko niemu ten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Jehu do Badakiera, hetmana swego: Weźmij go, a porzuć na polu Nabota Jezreelskiego; albowiem pamiętasz, gdyśmy ja i ty jechali społu za Achabem, ojcem jego, że Pan wydał był przeciwko niemu tę pogróżkę.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Jehu do Badacera, hetmana: Weźmi a porzuć go na roli Nabota Jezrahelitczyka: bo pamiętam, kiedy ja i ty, siedząc na wozie, jachaliśmy za Achabem, ojcem tego, że JAHWE to brzemię podniósł nań,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[Jehu] rzekł do Bidkara, swego tarczownika: Zabierz go i rzuć na rolę Nabota z Jizreel. Bo przypomnij sobie: ja i ty jechaliśmy konno we dwóch za jego ojcem, Achabem, kiedy Pan wypowiedział przeciw niemu ten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rzekł do Bidkara, swojego adiutanta: Weź go i rzuć na działkę pola Nabota Jezreelczyka. Przypomnij bowiem sobie: Gdyśmy obaj, ja i ty, jechali tuż obok siebie za Achabem, jego ojcem, wtedy Pan wydał na niego ten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rozkazał swemu tarczownikowi, Bidkarowi: Podnieś go i wyrzuć na pole Nabota Jizreelity. Pamiętasz przecież, że gdy ty i ja jechaliśmy razem za Achabem, jego ojcem, JAHWE przeciwko niemu wygłosił takie oświadczenie: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 rzekł do Bidkara, swojego przybocznego żołnierza: „Podnieś go i rzuć na pole Nabota z Jezreel. Przypomnij sobie, jak ty i ja jechaliśmy razem za jego ojcem Achabem. Wówczas to JAHWE ogłosił przeciw niemu taki właśnie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[Jehu] rzekł do Bidkara, swego giermka: - Weź i porzuć go na polu posiadłości Nabota Jizreelity, bo pamiętasz, jak jechaliśmy razem, ja i ty, za Achabem, jego ojcem, i Jahwe wypowiedział przeciw niemu tę oto przepowiednię: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Ія до Вадекара свого трістата: Скинь його в часті поля Навутея Єзраїліта. Бо памятаю я і ти, як сидячи на парах коней за Ахаавом його батьком, Господь наклав на нього цей несправедливий прибуток,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Jehu powiedział do swego wodza – Bidkara: Zabierz go oraz rzuć na łan pola Jezreelczyka Nabota. Bo pamiętaj, że kiedy obaj jechaliśmy za jego ojcem Ahabem, WIEKUISTY wygłosił przeciwko niemu groźbę: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Bidkara, swego przybocznego: ”Podnieś go; rzuć go na połać pola Nabota Jizreelity; bo przypomnij sobie: ja i ty jechaliśmy zaprzęgami za Achabem, jego ojcem, a JAHWE wyrzekł przeciwko niemu tę oto wypowiedź: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wydał na niego ten wyrok, </w:t>
      </w:r>
      <w:r>
        <w:rPr>
          <w:rtl/>
        </w:rPr>
        <w:t>הַּזֶה נָׂשָא עָלָיו אֶת־ הַּמַּׂשָא</w:t>
      </w:r>
      <w:r>
        <w:rPr>
          <w:rtl w:val="0"/>
        </w:rPr>
        <w:t xml:space="preserve"> , tj. podniósł (wniósł) przeciwko niemu ten 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2024-06-02T23:37:18Z</dcterms:modified>
</cp:coreProperties>
</file>