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8"/>
        <w:gridCol w:w="2660"/>
        <w:gridCol w:w="3229"/>
        <w:gridCol w:w="2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2024-04-20T11:33:22Z</dcterms:modified>
</cp:coreProperties>
</file>