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4"/>
        <w:gridCol w:w="2105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Kanaan zrodził Sydona, swego pierworodnego, i Cheta,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2024-03-28T16:26:55Z</dcterms:modified>
</cp:coreProperties>
</file>