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3"/>
        <w:gridCol w:w="2048"/>
        <w:gridCol w:w="2486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Jebuzytów, i Amorytów, i Girgaszytów,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2024-04-25T03:45:47Z</dcterms:modified>
</cp:coreProperties>
</file>