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83"/>
        <w:gridCol w:w="2455"/>
        <w:gridCol w:w="2980"/>
        <w:gridCol w:w="3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Kenan, Mahalalel, Jered,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2024-04-20T14:10:37Z</dcterms:modified>
</cp:coreProperties>
</file>