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 i Szelefa, i Chasarwameta, i Jeracha,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2024-04-18T01:28:15Z</dcterms:modified>
</cp:coreProperties>
</file>